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E" w:rsidRPr="00A4318E" w:rsidRDefault="00A4318E" w:rsidP="00A43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A4318E" w:rsidRPr="00A4318E" w:rsidRDefault="00A4318E" w:rsidP="00A43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4318E" w:rsidRPr="00A4318E" w:rsidRDefault="00A4318E" w:rsidP="00A43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¢ята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A4318E" w:rsidRPr="00A4318E" w:rsidRDefault="00A4318E" w:rsidP="00A43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4318E" w:rsidRPr="00A4318E" w:rsidRDefault="00A4318E" w:rsidP="00A43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№3219</w:t>
      </w:r>
    </w:p>
    <w:p w:rsidR="00A4318E" w:rsidRPr="00A4318E" w:rsidRDefault="00A4318E" w:rsidP="00A4318E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4318E" w:rsidRPr="00A4318E" w:rsidRDefault="00A4318E" w:rsidP="00A4318E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  листопада 2013 року                                                                                        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4318E" w:rsidRPr="00A4318E" w:rsidRDefault="00A4318E" w:rsidP="00A431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4318E" w:rsidRPr="00A4318E" w:rsidRDefault="00A4318E" w:rsidP="00A4318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</w:t>
      </w:r>
      <w:proofErr w:type="gram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«ТАУН СЕРВІС» 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розстрочки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сплаті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концесійного</w:t>
      </w:r>
      <w:proofErr w:type="spellEnd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платежу за 2012 </w:t>
      </w:r>
      <w:proofErr w:type="spellStart"/>
      <w:r w:rsidRPr="00A43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A4318E" w:rsidRPr="00A4318E" w:rsidRDefault="00A4318E" w:rsidP="00A431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proofErr w:type="gram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26 та ст. 59 Закону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21.05.1997р. № 280/97-ВР, Законом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концесії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16.07.1999 р. №997-XIV,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Концесіонера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Товариства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«ТАУН СЕРВІС»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31.10.2013 року № 1773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узгодження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терміну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розстрочки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погашення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заборгованості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</w:t>
      </w:r>
      <w:proofErr w:type="gram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сплаті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концесійного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платежу за 2012 </w:t>
      </w:r>
      <w:proofErr w:type="spellStart"/>
      <w:proofErr w:type="gram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часткове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погашення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означеної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заборгованості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підтверджено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наданим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ТОВ «ТАУН СЕРВІС»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платіжним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дорученням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31.10.2013 року №  2523, 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мiська</w:t>
      </w:r>
      <w:proofErr w:type="spellEnd"/>
      <w:r w:rsidRPr="00A431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318E" w:rsidRPr="00A4318E" w:rsidRDefault="00A4318E" w:rsidP="00A4318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ВИР</w:t>
      </w:r>
      <w:proofErr w:type="gramStart"/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I</w:t>
      </w:r>
      <w:proofErr w:type="gramEnd"/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ШИЛА: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43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Розстрочити товариству з обмеженою відповідальністю «ТАУН СЕРВІС» заборгованість по сплаті концесійного платежу за 2012 рік у розмірі 329 130,39 грн., що виникла в результаті коригування концесійного платежу на річний показник фондовіддачі, визначивши наступні терміни погашення заборгованості: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ind w:left="426" w:firstLine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43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43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30.11.2013 року – 200 000,00 грн.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ind w:left="426" w:firstLine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43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43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20.12.2013 року – 129 130,39 грн.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2.Оприлюднити дане рішення.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431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431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A4318E" w:rsidRPr="00A4318E" w:rsidRDefault="00A4318E" w:rsidP="00A4318E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318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4318E" w:rsidRPr="00A4318E" w:rsidRDefault="00A4318E" w:rsidP="00A4318E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</w:t>
      </w:r>
      <w:proofErr w:type="gramStart"/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ic</w:t>
      </w:r>
      <w:proofErr w:type="gramEnd"/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ький</w:t>
      </w:r>
      <w:proofErr w:type="spellEnd"/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</w:t>
      </w:r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</w:t>
      </w:r>
      <w:r w:rsidRPr="00A4318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4318E"/>
    <w:rsid w:val="00217765"/>
    <w:rsid w:val="00A4318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31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4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4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43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2016-07-27T08:23:00Z</dcterms:created>
  <dcterms:modified xsi:type="dcterms:W3CDTF">2016-07-27T08:24:00Z</dcterms:modified>
</cp:coreProperties>
</file>