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08" w:rsidRPr="00F23508" w:rsidRDefault="00F23508" w:rsidP="00F2350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F23508" w:rsidRPr="00F23508" w:rsidRDefault="00F23508" w:rsidP="00F2350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F23508" w:rsidRPr="00F23508" w:rsidRDefault="00F23508" w:rsidP="00F2350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</w:t>
      </w:r>
      <w:proofErr w:type="gramStart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я</w:t>
      </w:r>
      <w:proofErr w:type="spellEnd"/>
    </w:p>
    <w:p w:rsidR="00F23508" w:rsidRPr="00F23508" w:rsidRDefault="00F23508" w:rsidP="00F2350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№2549</w:t>
      </w:r>
    </w:p>
    <w:p w:rsidR="00F23508" w:rsidRPr="00F23508" w:rsidRDefault="00F23508" w:rsidP="00F235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28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березня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</w:t>
      </w:r>
    </w:p>
    <w:p w:rsidR="00F23508" w:rsidRPr="00F23508" w:rsidRDefault="00F23508" w:rsidP="00F235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м.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</w:p>
    <w:p w:rsidR="00F23508" w:rsidRPr="00F23508" w:rsidRDefault="00F23508" w:rsidP="00F23508">
      <w:pPr>
        <w:shd w:val="clear" w:color="auto" w:fill="FFFFFF"/>
        <w:ind w:right="461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2350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F23508" w:rsidRPr="00F23508" w:rsidRDefault="00F23508" w:rsidP="00F2350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господарських споруд (сараїв, гаражів), які знаходяться</w:t>
      </w:r>
      <w:r w:rsidRPr="00F2350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на балансі </w:t>
      </w:r>
      <w:proofErr w:type="spellStart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Житлосервіс</w:t>
      </w:r>
      <w:proofErr w:type="spellEnd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«Добробут»</w:t>
      </w:r>
      <w:r w:rsidRPr="00F2350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 власність громадян  </w:t>
      </w:r>
    </w:p>
    <w:p w:rsidR="00F23508" w:rsidRPr="00F23508" w:rsidRDefault="00F23508" w:rsidP="00F235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2350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F23508" w:rsidRPr="00F23508" w:rsidRDefault="00F23508" w:rsidP="00F235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статтями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 та 10 Закону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“Про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приватизацію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державного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житлового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фонду”, пунктом 5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статті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60 Закону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“Про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         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розглянувши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звернення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комунального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ідприємства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Житлосервіс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Добробут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щодо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передачі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власність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громадян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господарських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споруд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(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сараїв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гаражів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),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які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знаходяться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балансі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                   КП «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Житлосервіс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Добробут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 та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закріплені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за квартирами, у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зв’язку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відсутністю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коштів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утримання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цих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споруд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(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сплата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податку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землю),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враховуючи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що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споруда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була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передана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мешканцям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користування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при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розподілі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житла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давно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переобладнана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ремонтується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власними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силами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користувача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без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залучення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коштів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КП «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Житлосервіс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Доброрбут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Сєвєродонецька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міська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рада  </w:t>
      </w:r>
      <w:proofErr w:type="gramEnd"/>
    </w:p>
    <w:p w:rsidR="00F23508" w:rsidRPr="00F23508" w:rsidRDefault="00F23508" w:rsidP="00F235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23508" w:rsidRPr="00F23508" w:rsidRDefault="00F23508" w:rsidP="00F235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2350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ВИРІШИЛА:</w:t>
      </w:r>
    </w:p>
    <w:p w:rsidR="00F23508" w:rsidRPr="00F23508" w:rsidRDefault="00F23508" w:rsidP="00F235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23508" w:rsidRPr="00F23508" w:rsidRDefault="00F23508" w:rsidP="00F235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1. 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Затвердити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перелік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господарських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споруд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(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сараїв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гаражів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),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що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враховані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балансі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 КП «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Житлосервіс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Добробут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закріплені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 квартирами та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передаються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безкоштовно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власність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громадян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згідно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Додатку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F23508" w:rsidRPr="00F23508" w:rsidRDefault="00F23508" w:rsidP="00F235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2. 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Скасувати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рядок 47 листа 3, квартал 18Б, «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Битюцкий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адреса: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Гоголя, 4/17, квартал 18Б, № гаражу 105,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площа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6» у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додатку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до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рішення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27-ї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сес</w:t>
      </w:r>
      <w:proofErr w:type="gram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ії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євєродонецької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третього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скликання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05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липня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2001 року №738.</w:t>
      </w:r>
    </w:p>
    <w:p w:rsidR="00F23508" w:rsidRPr="00F23508" w:rsidRDefault="00F23508" w:rsidP="00F235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3. Дане </w:t>
      </w:r>
      <w:proofErr w:type="spellStart"/>
      <w:proofErr w:type="gram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підлягає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F23508" w:rsidRPr="00F23508" w:rsidRDefault="00F23508" w:rsidP="00F235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4. Контроль за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цього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постійну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комісію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по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управлінню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житлово-комунальним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господарством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власністю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комунальною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власністю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побутовим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торгівельним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обслуговуванням</w:t>
      </w:r>
      <w:proofErr w:type="spellEnd"/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F23508" w:rsidRPr="00F23508" w:rsidRDefault="00F23508" w:rsidP="00F2350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F23508" w:rsidRPr="00F23508" w:rsidRDefault="00F23508" w:rsidP="00F235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235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23508" w:rsidRPr="00F23508" w:rsidRDefault="00F23508" w:rsidP="00F23508">
      <w:pPr>
        <w:shd w:val="clear" w:color="auto" w:fill="FFFFFF"/>
        <w:spacing w:after="60" w:line="173" w:lineRule="atLeast"/>
        <w:ind w:firstLine="142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Міський голова</w:t>
      </w:r>
      <w:r w:rsidRPr="00F2350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                                                                                  </w:t>
      </w:r>
      <w:r w:rsidRPr="00F2350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        </w:t>
      </w:r>
      <w:r w:rsidRPr="00F2350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В.В. </w:t>
      </w:r>
      <w:proofErr w:type="spellStart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Казаков</w:t>
      </w:r>
      <w:proofErr w:type="spellEnd"/>
    </w:p>
    <w:p w:rsidR="00F23508" w:rsidRPr="00F23508" w:rsidRDefault="00F23508" w:rsidP="00F235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2350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</w:t>
      </w:r>
    </w:p>
    <w:p w:rsidR="00F23508" w:rsidRPr="00F23508" w:rsidRDefault="00F23508" w:rsidP="00F235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br/>
      </w:r>
    </w:p>
    <w:p w:rsidR="00F23508" w:rsidRPr="00F23508" w:rsidRDefault="00F23508" w:rsidP="00F235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235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23508" w:rsidRPr="00F23508" w:rsidRDefault="00F23508" w:rsidP="00F235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235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23508" w:rsidRPr="00F23508" w:rsidRDefault="00F23508" w:rsidP="00F2350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F23508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</w:t>
      </w:r>
      <w:proofErr w:type="spellEnd"/>
    </w:p>
    <w:p w:rsidR="00F23508" w:rsidRPr="00F23508" w:rsidRDefault="00F23508" w:rsidP="00F2350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23508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до </w:t>
      </w:r>
      <w:proofErr w:type="spellStart"/>
      <w:proofErr w:type="gramStart"/>
      <w:r w:rsidRPr="00F23508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р</w:t>
      </w:r>
      <w:proofErr w:type="gramEnd"/>
      <w:r w:rsidRPr="00F23508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ішення</w:t>
      </w:r>
      <w:proofErr w:type="spellEnd"/>
      <w:r w:rsidRPr="00F23508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59-ї </w:t>
      </w:r>
      <w:proofErr w:type="spellStart"/>
      <w:r w:rsidRPr="00F23508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сесії</w:t>
      </w:r>
      <w:proofErr w:type="spellEnd"/>
      <w:r w:rsidRPr="00F23508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міської</w:t>
      </w:r>
      <w:proofErr w:type="spellEnd"/>
      <w:r w:rsidRPr="00F23508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ради </w:t>
      </w:r>
      <w:proofErr w:type="spellStart"/>
      <w:r w:rsidRPr="00F23508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</w:t>
      </w:r>
      <w:proofErr w:type="spellEnd"/>
      <w:r w:rsidRPr="00F23508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28 </w:t>
      </w:r>
      <w:proofErr w:type="spellStart"/>
      <w:r w:rsidRPr="00F23508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березня</w:t>
      </w:r>
      <w:proofErr w:type="spellEnd"/>
      <w:r w:rsidRPr="00F23508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2013 р.</w:t>
      </w:r>
    </w:p>
    <w:p w:rsidR="00F23508" w:rsidRPr="00F23508" w:rsidRDefault="00F23508" w:rsidP="00F2350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23508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№ 2549</w:t>
      </w:r>
    </w:p>
    <w:p w:rsidR="00F23508" w:rsidRPr="00F23508" w:rsidRDefault="00F23508" w:rsidP="00F235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235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23508" w:rsidRPr="00F23508" w:rsidRDefault="00F23508" w:rsidP="00F235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235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23508" w:rsidRPr="00F23508" w:rsidRDefault="00F23508" w:rsidP="00F235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235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23508" w:rsidRPr="00F23508" w:rsidRDefault="00F23508" w:rsidP="00F2350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ПЕРЕЛІК</w:t>
      </w:r>
    </w:p>
    <w:p w:rsidR="00F23508" w:rsidRPr="00F23508" w:rsidRDefault="00F23508" w:rsidP="00F2350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господарських</w:t>
      </w:r>
      <w:proofErr w:type="spellEnd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споруд</w:t>
      </w:r>
      <w:proofErr w:type="spellEnd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гаражів</w:t>
      </w:r>
      <w:proofErr w:type="spellEnd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сараїв</w:t>
      </w:r>
      <w:proofErr w:type="spellEnd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), </w:t>
      </w:r>
      <w:proofErr w:type="spellStart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</w:t>
      </w:r>
      <w:proofErr w:type="spellEnd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закріплені</w:t>
      </w:r>
      <w:proofErr w:type="spellEnd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квартирами та </w:t>
      </w:r>
      <w:proofErr w:type="spellStart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знаходяться</w:t>
      </w:r>
      <w:proofErr w:type="spellEnd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балансі</w:t>
      </w:r>
      <w:proofErr w:type="spellEnd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КП "</w:t>
      </w:r>
      <w:proofErr w:type="spellStart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Житлосервіс</w:t>
      </w:r>
      <w:proofErr w:type="spellEnd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"</w:t>
      </w:r>
      <w:proofErr w:type="spellStart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Добробут</w:t>
      </w:r>
      <w:proofErr w:type="spellEnd"/>
      <w:r w:rsidRPr="00F235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"</w:t>
      </w:r>
    </w:p>
    <w:p w:rsidR="00F23508" w:rsidRPr="00F23508" w:rsidRDefault="00F23508" w:rsidP="00F2350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235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23508" w:rsidRPr="00F23508" w:rsidRDefault="00F23508" w:rsidP="00F2350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235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2737"/>
        <w:gridCol w:w="3662"/>
        <w:gridCol w:w="1270"/>
        <w:gridCol w:w="1242"/>
      </w:tblGrid>
      <w:tr w:rsidR="00F23508" w:rsidRPr="00F23508" w:rsidTr="00F2350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08" w:rsidRPr="00F23508" w:rsidRDefault="00F23508" w:rsidP="00F2350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2350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08" w:rsidRPr="00F23508" w:rsidRDefault="00F23508" w:rsidP="00F2350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2350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08" w:rsidRPr="00F23508" w:rsidRDefault="00F23508" w:rsidP="00F2350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2350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Прізвище, ім’я та по батькові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08" w:rsidRPr="00F23508" w:rsidRDefault="00F23508" w:rsidP="00F2350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2350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 кварталу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08" w:rsidRPr="00F23508" w:rsidRDefault="00F23508" w:rsidP="00F2350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2350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 сараю, гаражу</w:t>
            </w:r>
          </w:p>
        </w:tc>
      </w:tr>
      <w:tr w:rsidR="00F23508" w:rsidRPr="00F23508" w:rsidTr="00F23508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08" w:rsidRPr="00F23508" w:rsidRDefault="00F23508" w:rsidP="00F235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235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08" w:rsidRPr="00F23508" w:rsidRDefault="00F23508" w:rsidP="00F235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235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Гоголя, 4, кв.17</w:t>
            </w:r>
          </w:p>
          <w:p w:rsidR="00F23508" w:rsidRPr="00F23508" w:rsidRDefault="00F23508" w:rsidP="00F235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235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F23508" w:rsidRPr="00F23508" w:rsidRDefault="00F23508" w:rsidP="00F235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235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508" w:rsidRPr="00F23508" w:rsidRDefault="00F23508" w:rsidP="00F235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235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Хорошун Наталія Василівна</w:t>
            </w:r>
          </w:p>
          <w:p w:rsidR="00F23508" w:rsidRPr="00F23508" w:rsidRDefault="00F23508" w:rsidP="00F2350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235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Хорошун Віталій Васильович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508" w:rsidRPr="00F23508" w:rsidRDefault="00F23508" w:rsidP="00F2350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235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508" w:rsidRPr="00F23508" w:rsidRDefault="00F23508" w:rsidP="00F2350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2350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105</w:t>
            </w:r>
          </w:p>
        </w:tc>
      </w:tr>
    </w:tbl>
    <w:p w:rsidR="00F23508" w:rsidRPr="00F23508" w:rsidRDefault="00F23508" w:rsidP="00F235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235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23508" w:rsidRPr="00F23508" w:rsidRDefault="00F23508" w:rsidP="00F235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235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23508" w:rsidRPr="00F23508" w:rsidRDefault="00F23508" w:rsidP="00F235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235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             </w:t>
      </w:r>
      <w:r w:rsidRPr="00F2350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235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23508"/>
    <w:rsid w:val="00AB6126"/>
    <w:rsid w:val="00C62C0A"/>
    <w:rsid w:val="00F2350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235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5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35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F235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508"/>
  </w:style>
  <w:style w:type="character" w:styleId="a5">
    <w:name w:val="Emphasis"/>
    <w:basedOn w:val="a0"/>
    <w:uiPriority w:val="20"/>
    <w:qFormat/>
    <w:rsid w:val="00F235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2016-05-23T12:33:00Z</dcterms:created>
  <dcterms:modified xsi:type="dcterms:W3CDTF">2016-05-23T12:34:00Z</dcterms:modified>
</cp:coreProperties>
</file>